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2C" w:rsidRPr="009A1A66" w:rsidRDefault="003C792C" w:rsidP="003C792C">
      <w:pPr>
        <w:jc w:val="center"/>
        <w:rPr>
          <w:rFonts w:ascii="Times New Roman" w:hAnsi="Times New Roman" w:cs="Times New Roman"/>
          <w:b/>
          <w:sz w:val="28"/>
        </w:rPr>
      </w:pPr>
      <w:r w:rsidRPr="008F3A30">
        <w:rPr>
          <w:rFonts w:ascii="Times New Roman" w:hAnsi="Times New Roman" w:cs="Times New Roman"/>
          <w:b/>
          <w:sz w:val="28"/>
        </w:rPr>
        <w:t xml:space="preserve">Обґрунтування технічних та якісних характеристик, очікуваної вартості предмета закупівлі </w:t>
      </w:r>
      <w:r w:rsidR="009A1A66" w:rsidRPr="009A1A66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9A1A66" w:rsidRPr="009A1A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Мережеве обладнання - за кодом CPV за ДК 021:2015 - </w:t>
      </w:r>
      <w:r w:rsidR="009A1A66" w:rsidRPr="009A1A66">
        <w:rPr>
          <w:rFonts w:ascii="Times New Roman" w:eastAsia="Times New Roman" w:hAnsi="Times New Roman" w:cs="Times New Roman"/>
          <w:b/>
          <w:sz w:val="28"/>
          <w:szCs w:val="25"/>
          <w:lang w:eastAsia="uk-UA"/>
        </w:rPr>
        <w:t>32420000-3 (Обладнання АП СІТС НСКЗ з монтажем та пусконалагодженням)»</w:t>
      </w:r>
    </w:p>
    <w:p w:rsidR="003B49AC" w:rsidRPr="003B49AC" w:rsidRDefault="003B49AC" w:rsidP="008A7F85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="008A7F85" w:rsidRPr="008A7F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A1A66" w:rsidRPr="009A1A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«Мережеве обладнання - за кодом CPV за ДК 021:2015 - </w:t>
      </w:r>
      <w:r w:rsidR="009A1A66" w:rsidRPr="009A1A66">
        <w:rPr>
          <w:rFonts w:ascii="Times New Roman" w:eastAsia="Times New Roman" w:hAnsi="Times New Roman" w:cs="Times New Roman"/>
          <w:sz w:val="28"/>
          <w:szCs w:val="25"/>
          <w:lang w:eastAsia="uk-UA"/>
        </w:rPr>
        <w:t>32420000-3 (Обладнання АП СІТС НСКЗ з монтажем та пусконалагодженням)»</w:t>
      </w:r>
    </w:p>
    <w:p w:rsidR="003B49AC" w:rsidRPr="008A7F85" w:rsidRDefault="003B49AC" w:rsidP="008A7F85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Pr="00F97CD2">
        <w:rPr>
          <w:rFonts w:ascii="Times New Roman" w:hAnsi="Times New Roman" w:cs="Times New Roman"/>
          <w:b/>
          <w:sz w:val="28"/>
          <w:szCs w:val="28"/>
        </w:rPr>
        <w:t>:</w:t>
      </w:r>
      <w:r w:rsidRPr="008A7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59F" w:rsidRPr="008A7F85">
        <w:rPr>
          <w:rFonts w:ascii="Times New Roman" w:hAnsi="Times New Roman" w:cs="Times New Roman"/>
          <w:sz w:val="28"/>
          <w:szCs w:val="28"/>
        </w:rPr>
        <w:t xml:space="preserve">ID: </w:t>
      </w:r>
      <w:r w:rsidR="009A1A66" w:rsidRPr="008A7F85">
        <w:rPr>
          <w:rFonts w:ascii="Times New Roman" w:hAnsi="Times New Roman" w:cs="Times New Roman"/>
          <w:sz w:val="28"/>
          <w:szCs w:val="28"/>
        </w:rPr>
        <w:t>UA-2021-12-10-016370-c</w:t>
      </w:r>
      <w:r w:rsidR="008A7F85">
        <w:rPr>
          <w:rFonts w:ascii="Times New Roman" w:hAnsi="Times New Roman" w:cs="Times New Roman"/>
          <w:sz w:val="28"/>
          <w:szCs w:val="28"/>
        </w:rPr>
        <w:t>.</w:t>
      </w:r>
    </w:p>
    <w:p w:rsidR="003B49AC" w:rsidRPr="00593029" w:rsidRDefault="00FD2B2C" w:rsidP="008A7F85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2B2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1A66">
        <w:rPr>
          <w:rFonts w:ascii="Times New Roman" w:hAnsi="Times New Roman" w:cs="Times New Roman"/>
          <w:sz w:val="28"/>
          <w:szCs w:val="28"/>
          <w:lang w:val="ru-RU"/>
        </w:rPr>
        <w:t>80753</w:t>
      </w:r>
      <w:r w:rsidR="0055559F" w:rsidRPr="0055559F">
        <w:rPr>
          <w:rFonts w:ascii="Times New Roman" w:hAnsi="Times New Roman" w:cs="Times New Roman"/>
          <w:sz w:val="28"/>
          <w:szCs w:val="28"/>
        </w:rPr>
        <w:t xml:space="preserve">,00 </w:t>
      </w:r>
      <w:r w:rsidRPr="0055559F">
        <w:rPr>
          <w:rFonts w:ascii="Times New Roman" w:hAnsi="Times New Roman" w:cs="Times New Roman"/>
          <w:sz w:val="28"/>
          <w:szCs w:val="28"/>
        </w:rPr>
        <w:t>грн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>ПДВ.</w:t>
      </w:r>
    </w:p>
    <w:p w:rsidR="00593029" w:rsidRPr="00FD2B2C" w:rsidRDefault="00593029" w:rsidP="008A7F85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процедури: </w:t>
      </w:r>
      <w:r w:rsidRPr="008A7F85">
        <w:rPr>
          <w:rFonts w:ascii="Times New Roman" w:hAnsi="Times New Roman" w:cs="Times New Roman"/>
          <w:sz w:val="28"/>
          <w:szCs w:val="28"/>
        </w:rPr>
        <w:t>переговорна процедура закупівлі</w:t>
      </w:r>
      <w:r w:rsidR="008A7F85">
        <w:rPr>
          <w:rFonts w:ascii="Times New Roman" w:hAnsi="Times New Roman" w:cs="Times New Roman"/>
          <w:sz w:val="28"/>
          <w:szCs w:val="28"/>
        </w:rPr>
        <w:t>.</w:t>
      </w:r>
    </w:p>
    <w:p w:rsidR="008271DD" w:rsidRDefault="003C792C" w:rsidP="008A7F85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Обґрунтування</w:t>
      </w:r>
      <w:r w:rsidR="00FD2B2C"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="00FD2B2C"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="00FD2B2C" w:rsidRPr="007C1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A66" w:rsidRPr="009A1A66" w:rsidRDefault="009A1A66" w:rsidP="009A1A66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A1A66">
        <w:rPr>
          <w:rFonts w:ascii="Times New Roman" w:hAnsi="Times New Roman" w:cs="Times New Roman"/>
          <w:sz w:val="28"/>
          <w:szCs w:val="28"/>
        </w:rPr>
        <w:t xml:space="preserve"> зв’язку з підписанням Протоколу від 06.12.2021 № 2 до Угоди від 12.05.2021 про інформаційне співробітництво між Державною податковою службою України та Державною службою фінансового моніторингу України виникла нагальна необхідність підключення Держфінмоніторингу до спеціалізованої інформаційно-телекомунікаційної системи органів державної влади (далі - СІТС) на базі Національної системи конфіденційного зв’язку (далі - НСКЗ) для обміну інформацією з обмеженим доступом (інформація податкового блоку). </w:t>
      </w:r>
    </w:p>
    <w:p w:rsidR="009A1A66" w:rsidRPr="009A1A66" w:rsidRDefault="009A1A66" w:rsidP="009A1A66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A66">
        <w:rPr>
          <w:rFonts w:ascii="Times New Roman" w:hAnsi="Times New Roman" w:cs="Times New Roman"/>
          <w:sz w:val="28"/>
          <w:szCs w:val="28"/>
        </w:rPr>
        <w:t>Для технічної реалізації такого обміну необхідне створення та впровадження в експлуатацію у Держфінмоніторингу абонентського пункту (далі - АП) СІТС НСКЗ та його комплексної системи захисту інформації (далі– КСЗІ) для чого необхідно здійснити відповідні процедури закупівлі.</w:t>
      </w:r>
    </w:p>
    <w:p w:rsidR="009A1A66" w:rsidRPr="009A1A66" w:rsidRDefault="009A1A66" w:rsidP="009A1A66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A66">
        <w:rPr>
          <w:rFonts w:ascii="Times New Roman" w:hAnsi="Times New Roman" w:cs="Times New Roman"/>
          <w:sz w:val="28"/>
          <w:szCs w:val="28"/>
        </w:rPr>
        <w:t>Також, відповідно до Положення про спеціальну інформаційно-телекомунікаційну систему органів виконавчої влади, затвердженого наказом Адміністрації Держспецзв’язку від 18.09.2017 № 110/ДСК (далі – Положення), безпосередні функції з надання послуг конфіденційного зв’язку, організації заходів із забезпечення функціонування, розвитку, використання та захисту інформації в СІТС НСКЗ виконує державне підприємство «Українські спеціальні системи» (далі – ДП «УСС»), яке визначено оператором СІТС НСКЗ. Таким чином, даним Положенням підтверджено, що створення АП СІТС НСКЗ та надання послуг конфіденційного зв’язку через СІТС НСКЗ може бути виконано тільки ДП «УСС».</w:t>
      </w:r>
    </w:p>
    <w:p w:rsidR="009A1A66" w:rsidRDefault="009A1A66" w:rsidP="009A1A66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A66">
        <w:rPr>
          <w:rFonts w:ascii="Times New Roman" w:hAnsi="Times New Roman" w:cs="Times New Roman"/>
          <w:sz w:val="28"/>
          <w:szCs w:val="28"/>
        </w:rPr>
        <w:t>Тому, відповідно до пункту 2 частини 2 статті 40 Закону України «Про публічні закупівлі» у випадку, коли роботи, товари чи послуги можуть бути виконані, поставлені чи надані виключно певним суб’єктом господарювання, зокрема, з причини відсутності конкуренції з технічних причин, яка має бути документально підтверджена замовником (зазначено вище), закупівля товарів, робіт та послуг зі створення АП СІТС НСКЗ має бути проведена за переговорною процедурою.</w:t>
      </w:r>
    </w:p>
    <w:p w:rsidR="009A1A66" w:rsidRDefault="009A1A66" w:rsidP="009A1A6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A66" w:rsidRDefault="009A1A66" w:rsidP="009A1A6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A66" w:rsidRDefault="009A1A66" w:rsidP="009A1A6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A66" w:rsidRPr="009A1A66" w:rsidRDefault="009A1A66" w:rsidP="009A1A6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5A1" w:rsidRPr="003146FC" w:rsidRDefault="00EA65A1" w:rsidP="008A7F85">
      <w:pPr>
        <w:pStyle w:val="aa"/>
        <w:numPr>
          <w:ilvl w:val="0"/>
          <w:numId w:val="1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6FC">
        <w:rPr>
          <w:rFonts w:ascii="Times New Roman" w:hAnsi="Times New Roman" w:cs="Times New Roman"/>
          <w:b/>
          <w:sz w:val="28"/>
          <w:szCs w:val="28"/>
        </w:rPr>
        <w:t>Обґрунтування очікуваної вартості предмета закупівлі</w:t>
      </w:r>
      <w:bookmarkStart w:id="0" w:name="_GoBack"/>
      <w:bookmarkEnd w:id="0"/>
      <w:r w:rsidRPr="003146FC">
        <w:rPr>
          <w:rFonts w:ascii="Times New Roman" w:hAnsi="Times New Roman" w:cs="Times New Roman"/>
          <w:b/>
          <w:sz w:val="28"/>
          <w:szCs w:val="28"/>
        </w:rPr>
        <w:t>:</w:t>
      </w:r>
    </w:p>
    <w:p w:rsidR="00EA65A1" w:rsidRPr="001130DD" w:rsidRDefault="00EA65A1" w:rsidP="008A7F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46FC">
        <w:rPr>
          <w:rFonts w:ascii="Times New Roman" w:hAnsi="Times New Roman" w:cs="Times New Roman"/>
          <w:sz w:val="28"/>
          <w:szCs w:val="28"/>
        </w:rPr>
        <w:t xml:space="preserve">Розмір очікуваної вартості предмета закупівлі визначався на основі моніторингу цін на </w:t>
      </w:r>
      <w:r w:rsidR="00660B2C" w:rsidRPr="003146FC">
        <w:rPr>
          <w:rFonts w:ascii="Times New Roman" w:hAnsi="Times New Roman" w:cs="Times New Roman"/>
          <w:sz w:val="28"/>
          <w:szCs w:val="28"/>
        </w:rPr>
        <w:t>заз</w:t>
      </w:r>
      <w:r w:rsidR="007041BA" w:rsidRPr="003146FC">
        <w:rPr>
          <w:rFonts w:ascii="Times New Roman" w:hAnsi="Times New Roman" w:cs="Times New Roman"/>
          <w:sz w:val="28"/>
          <w:szCs w:val="28"/>
        </w:rPr>
        <w:t xml:space="preserve">начені </w:t>
      </w:r>
      <w:r w:rsidR="009A1A66">
        <w:rPr>
          <w:rFonts w:ascii="Times New Roman" w:hAnsi="Times New Roman" w:cs="Times New Roman"/>
          <w:sz w:val="28"/>
          <w:szCs w:val="28"/>
        </w:rPr>
        <w:t>пристрої</w:t>
      </w:r>
      <w:r w:rsidR="007041BA" w:rsidRPr="003146FC">
        <w:rPr>
          <w:rFonts w:ascii="Times New Roman" w:hAnsi="Times New Roman" w:cs="Times New Roman"/>
          <w:sz w:val="28"/>
          <w:szCs w:val="28"/>
        </w:rPr>
        <w:t xml:space="preserve"> та </w:t>
      </w:r>
      <w:r w:rsidRPr="003146FC">
        <w:rPr>
          <w:rFonts w:ascii="Times New Roman" w:hAnsi="Times New Roman" w:cs="Times New Roman"/>
          <w:sz w:val="28"/>
          <w:szCs w:val="28"/>
        </w:rPr>
        <w:t>аналогічні послуги з</w:t>
      </w:r>
      <w:r w:rsidR="007041BA" w:rsidRPr="003146FC">
        <w:rPr>
          <w:rFonts w:ascii="Times New Roman" w:hAnsi="Times New Roman" w:cs="Times New Roman"/>
          <w:sz w:val="28"/>
          <w:szCs w:val="28"/>
        </w:rPr>
        <w:t xml:space="preserve"> </w:t>
      </w:r>
      <w:r w:rsidR="0026108F" w:rsidRPr="003146FC">
        <w:rPr>
          <w:rFonts w:ascii="Times New Roman" w:hAnsi="Times New Roman" w:cs="Times New Roman"/>
          <w:sz w:val="28"/>
          <w:szCs w:val="28"/>
        </w:rPr>
        <w:t>встановлення та налаштування таких пристроїв</w:t>
      </w:r>
      <w:r w:rsidRPr="003146FC">
        <w:rPr>
          <w:rFonts w:ascii="Times New Roman" w:hAnsi="Times New Roman" w:cs="Times New Roman"/>
          <w:sz w:val="28"/>
          <w:szCs w:val="28"/>
        </w:rPr>
        <w:t>.</w:t>
      </w:r>
    </w:p>
    <w:p w:rsidR="00EA65A1" w:rsidRDefault="00EA65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A65A1" w:rsidSect="00314E1F">
      <w:headerReference w:type="default" r:id="rId8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0F9" w:rsidRDefault="000540F9" w:rsidP="000540F9">
      <w:pPr>
        <w:spacing w:after="0" w:line="240" w:lineRule="auto"/>
      </w:pPr>
      <w:r>
        <w:separator/>
      </w:r>
    </w:p>
  </w:endnote>
  <w:endnote w:type="continuationSeparator" w:id="0">
    <w:p w:rsidR="000540F9" w:rsidRDefault="000540F9" w:rsidP="0005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0F9" w:rsidRDefault="000540F9" w:rsidP="000540F9">
      <w:pPr>
        <w:spacing w:after="0" w:line="240" w:lineRule="auto"/>
      </w:pPr>
      <w:r>
        <w:separator/>
      </w:r>
    </w:p>
  </w:footnote>
  <w:footnote w:type="continuationSeparator" w:id="0">
    <w:p w:rsidR="000540F9" w:rsidRDefault="000540F9" w:rsidP="0005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435720"/>
      <w:docPartObj>
        <w:docPartGallery w:val="Page Numbers (Top of Page)"/>
        <w:docPartUnique/>
      </w:docPartObj>
    </w:sdtPr>
    <w:sdtEndPr/>
    <w:sdtContent>
      <w:p w:rsidR="000540F9" w:rsidRDefault="000540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85F">
          <w:rPr>
            <w:noProof/>
          </w:rPr>
          <w:t>2</w:t>
        </w:r>
        <w:r>
          <w:fldChar w:fldCharType="end"/>
        </w:r>
      </w:p>
    </w:sdtContent>
  </w:sdt>
  <w:p w:rsidR="000540F9" w:rsidRDefault="000540F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C72"/>
    <w:multiLevelType w:val="hybridMultilevel"/>
    <w:tmpl w:val="038C92B4"/>
    <w:lvl w:ilvl="0" w:tplc="92EE5DEA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86338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0540F9"/>
    <w:rsid w:val="000B3AAB"/>
    <w:rsid w:val="0010662C"/>
    <w:rsid w:val="0022472E"/>
    <w:rsid w:val="0026108F"/>
    <w:rsid w:val="002E68A4"/>
    <w:rsid w:val="003146FC"/>
    <w:rsid w:val="00314E1F"/>
    <w:rsid w:val="00317C36"/>
    <w:rsid w:val="00336B3B"/>
    <w:rsid w:val="003506E0"/>
    <w:rsid w:val="00356DEA"/>
    <w:rsid w:val="0035746E"/>
    <w:rsid w:val="003B49AC"/>
    <w:rsid w:val="003C4A48"/>
    <w:rsid w:val="003C792C"/>
    <w:rsid w:val="0043173E"/>
    <w:rsid w:val="004A0F6D"/>
    <w:rsid w:val="0052756F"/>
    <w:rsid w:val="0055559F"/>
    <w:rsid w:val="005818E0"/>
    <w:rsid w:val="00593029"/>
    <w:rsid w:val="005D36EC"/>
    <w:rsid w:val="0061485F"/>
    <w:rsid w:val="00660B2C"/>
    <w:rsid w:val="007041BA"/>
    <w:rsid w:val="00716477"/>
    <w:rsid w:val="00750003"/>
    <w:rsid w:val="007B5207"/>
    <w:rsid w:val="007B61F6"/>
    <w:rsid w:val="007C1D68"/>
    <w:rsid w:val="007E2528"/>
    <w:rsid w:val="007F5ECD"/>
    <w:rsid w:val="008271DD"/>
    <w:rsid w:val="00832007"/>
    <w:rsid w:val="008A7F85"/>
    <w:rsid w:val="009047B6"/>
    <w:rsid w:val="00982372"/>
    <w:rsid w:val="009A1A66"/>
    <w:rsid w:val="009F2F4F"/>
    <w:rsid w:val="009F719F"/>
    <w:rsid w:val="00B41469"/>
    <w:rsid w:val="00BA20EA"/>
    <w:rsid w:val="00BE5E82"/>
    <w:rsid w:val="00C167C3"/>
    <w:rsid w:val="00C36BAF"/>
    <w:rsid w:val="00C9689A"/>
    <w:rsid w:val="00CA6767"/>
    <w:rsid w:val="00D7330D"/>
    <w:rsid w:val="00E750EF"/>
    <w:rsid w:val="00EA65A1"/>
    <w:rsid w:val="00F13E44"/>
    <w:rsid w:val="00F97CD2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4BEA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  <w:style w:type="paragraph" w:customStyle="1" w:styleId="ab">
    <w:name w:val="a"/>
    <w:basedOn w:val="a"/>
    <w:uiPriority w:val="99"/>
    <w:rsid w:val="0082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0540F9"/>
  </w:style>
  <w:style w:type="paragraph" w:styleId="ae">
    <w:name w:val="footer"/>
    <w:basedOn w:val="a"/>
    <w:link w:val="af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05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80EC6-B635-4ED5-9198-FE1C6F3A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1738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8</cp:revision>
  <dcterms:created xsi:type="dcterms:W3CDTF">2021-06-01T10:32:00Z</dcterms:created>
  <dcterms:modified xsi:type="dcterms:W3CDTF">2021-12-15T07:45:00Z</dcterms:modified>
</cp:coreProperties>
</file>